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b505" w14:textId="10ab505">
      <w:pPr>
        <w:pStyle w:val="Title"/>
        <w15:collapsed w:val="false"/>
      </w:pPr>
      <w:r>
        <w:t>Об утверждении Плана мероприятий на 2021 – 2023 годы  по реализации Антикоррупционной стратегии Республики Казахстан  на 2015 – 2025 годы</w:t>
      </w:r>
    </w:p>
    <w:p>
      <w:r>
        <w:t>Қазақстан Республикасының 2015 - 2025 жылдарға арналған Cыбайлас жемқорлыққа қарсы стратегиясын іске асыру жөніндегі 2021 – 2023 жылдарға арналған іс-шаралар жоспарын бекіту туралы     «Қазақстан Республикасының 2015 – 2025 жылдарға арналған Cыбайлас жемқорлыққа қарсы стратегиясы туралы» Қазақстан Республикасы Президентінің 2014 жылғы 26 желтоқсандағы № 986 Жарлығын іске асыру мақсатында Қазақстан Республикасының Үкіметі ҚАУЛЫ ЕТЕДІ: 1. Қоса беріліп отырған Қазақстан Республикасының 2015 – 2025 жылдарға арналған Cыбайлас жемқорлыққа қарсы стратегиясын іске асыру жөніндегі 2021 – 2023 жылдарға арналған іс-шаралар жоспары (бұдан әрі – Жоспар) бекітілсін. 2. Орталық атқарушы органдар, Қазақстан Республикасының Президентіне тікелей бағынатын және есеп беретін мемлекеттік органдар (келісім бойынша), облыстардың, республикалық маңызы бар қалалардың, астананың әкімдері, сондай-ақ Жоспардың орындалуына жауапты мүдделі ұйымдар: 1) Жоспарды іске асыру үшін бойынша шараларды қабылдасын; 2) Қазақстан Республикасы Сыбайлас жемқорлыққа қарсы іс-қимыл агенттігіне (Сыбайлас жемқорлыққа қарсы қызметке) Жоспар іс-шараларының іске асырылу барысы туралы ақпаратты жылына бір рет, есепті жылдан кейінгі айдың 15-інен кешіктірмей ұсынсын. 3. Қазақстан Республикасының Сыбайлас жемқорлыққа қарсы іс-қимыл агенттігі (Сыбайлас жемқорлыққа қарсы қызмет) (келісім бойынша) келесі есептік жылдың 15 ақпанынан кешіктірмей, жоспардың «Сыбайлас жемқорлыққа қарсы іс-қимыл» бөлімі бойынша іс-шаралардың орындалуын бағалау және жүргізілген мониторинг туралы жиынтық ақпаратты Қазақстан Республикасы Премьер-Министрінің Кеңсесіне ұсынсын. 4. Қазақстан Республикасы Премьер-Министрінің Кеңсесі жыл қорынтындысы бойынша Іс-шаралар жоспарының орындалуы туралы ақпаратты есептік жылдан кейінгі 15 наурыздан кешіктірмей, Қазақстан Республикасы Президентінің Әкімшілігіне ұсынсын. 5. Осы қаулы қол қойылған күнінен бастап қолданысқа енгізіледі.     Қазақстан Республикасының Премьер Министрі                                                        А. Мамин               Қазақстан Республикасының 2015 – 2025 жылдарға арналған Сыбайлас жемқорлыққа қарсы стратегиясын іске асыру бойынша 2021 – 2023 жылдарға арналған іс-шаралар жоспары   № р/с Іс-шараның атауы Аяқтау нысаны Орындауға жауаптылар Орындау мерзімдері Болжанатын шығындар (мың теңге) Қаржыландыру көздері МО ескертулері   1 2 3 4 5 6 7   «СЫБАЙЛАС ЖЕМҚОРЛЫҚҚА ҚАРСЫ ІС-ҚИМЫЛ»  бөлімі Нәтиже көрсеткіші: халықтың сыбайлас жемқорлық деңгейін түйсінуі 2021 жылы – 64%-ды, 2022 жылы – 63%-ды, 2023 жылы – 61%-ды құрайды Мемлекеттік қызмет саласындағы сыбайлас жемқорлыққа қарсы іс-қимыл 1 Мемлекеттік функцияларды орындауға уәкілетті адамдарға, оларға теңестірілген адамдарға жеке тұлғалардың декларацияларында көрсетілген мәліметтер, сондай-ақ квазимемлекеттік сектор субъектілерінің лауазымды адамдарына және олардың отбасы мүшелеріне кірістер мен шығыстар туралы декларацияны, мүліктік және мүліктік міндеттемелер туралы декларацияны мемлекеттік органдардың және квазимемлекеттік сектор компанияларының ресми сайттарында орналастыру бойынша талаптарды енгізу, сонымен қатар осы тәрізді мәліметтерді орналастырудан бас тартқаны не орналастырылмағаны үшін жауапкершілікке, оның ішінде әкімшілік жауапкершілікке тарту туралы талаптарды енгізу Заң  жобасы   ҚМ, МҚІА, СЖҚІА, ҰЭМ 2023 жыл 1 -тоқсан       2 Парасаттылыққа тестілеу институтын (Integrity check) енгізу Заң жобасы СЖҚІА, мүдделі мемлекеттік органдар 2023 жыл 4 -тоқсан       3 Параға уәде беру/ұсыну үшін жауапкершілік енгізу мәселесін пысықтау Заң жобасы СЖҚІА, мүдделі мемлекеттік органдар 2022 жыл 3 -тоқсан       4 Заңсыз баю үшін жауапкершілік енгізу мәселесін пысықтау Заң жобасы СЖҚІА, ӘМ, БП, ҰҚК, ҚМ 2022 жыл 4 -тоқсан           5 Сыбайлас жемқорлық қылмыстар бойынша тартылатын және сотталған адамдарға рақымшылық жасау актісін қолдану негізінде қылмыстық жауаптылықтан және жазадан босатудың күшін жою жөніндегі мәселені пысықтау ПӘ-ге ақпарат БП, СЖҚІА, ҰҚК 2022 жыл 4- тоқсан       6 Ауыр және аса ауыр сыбайлас жемқорлық қылмыстар жасағаны үшін сотталған адамдарды мерзімінен бұрын шартты түрде босатудың күшін жою Заң жобасы СЖҚІА 2021 жыл 2 -тоқсан       7 Ауыр және аса ауыр сыбайлас жемқорлық қылмыстары үшін сотталғандар үшін жазасын қауіпсіздігі барынша төмен мекемелерде өтеу мүмкіндігінің күшін жою Заң жобасы СЖҚІА 2021 жыл 1- тоқсан       8 Ауыр және аса ауыр сыбайлас жемқорлық қылмыстар жасағаны үшін еселенген айыппұлдар қолданудың күшін жою Заң жобасы СЖҚІА 2021 жыл 2- тоқсан       9 Пара берушілер мен парақорлықтағы делдалдардың жауапкершілігін күшейту жөніндегі мәселені пысықтау Заң жобасы СЖҚІА, МК, мүдделі мемлекеттік органдар 2021 жыл 2 -тоқсан       10 Мүдделер қақтығысының алдын алуды және реттеуді регламенттейтін заңнаманы жетілдіру Заң жобасы СЖҚІҚА, МҚІА, мүдделі мемлекеттік органдар 2022 жыл 1 -тоқсан       11 Мемлекеттік қызметшілер, депутаттар, судьялар, олардың отбасы мүшелері үшін Қазақстан Республикасынан тыс жерде орналасқан шетелдік банктерде шоттар (салымдар) ашу және оларды иелену, Қазақстан Республикасынан тыс жерде орналасқан шетелдік банктерде қолма-қол ақша қаражаты мен құндылықтарды сақтау, шетелдік қаржы құралдарын иелену және (немесе) пайдалану бойынша сыбайлас жемқорлыққа қарсы жаңа шектеу енгізу Заң жобасы СЖҚІА, мүдделі мемлекеттік органдар 2021 жыл 2- тоқсан       12 Мемлекеттік басқарудың сервистік моделін, оның ішінде әрбір ауылдық округке дейін одан әрі енгізу Сервистік орталықтар СЖҚІА, ЖАО, мемлекеттік органдар 2021-2023 жж. 4-тоқсан       13 Мемлекеттік органдардың, квазимемлекеттік сектордың және екінші деңгейдегі банктердің ақпараттық жүйелеріне сыбайлас жемқорлыққа қарсы іс-қимыл жөніндегі уәкілетті органның қол жеткізуін іске асыру жөніндегі мәселені пысықтау Заң жобасы СЖҚІА 2022 жыл 4-тоқсан       14 Мемлекеттік органдар мен ұйымдарды оңтайландыру, әкімшілік шығыстарды қысқарту есебінен мемлекеттік қызметшілердің жалақысын арттыру. Мемлекеттік аппараттың факторлық-баллдық шкала мен бонустарға негізделген еңбекақы төлеудің жаңа жүйесіне көшуі ПӘ-ге ақпарат МҚІА , ОАО, ЖАО   2021-2023 жж. 4-тоқсан       15 Мемлекеттік қызметшінің немесе құқық бұзушылық туралы уәкілетті (бақылаушы) органға хабарлаған адамның (салықтық тексеру және сыбайлас жемқорлық құқық бұзушылықтарын тергеумен расталған) бюджетке өтелген қаражат сомасынан 1% мөлшерінде қаражат бөлігін алу мүмкіндігін қамтамасыз ете отырып, ұлттық заңнамада «quitams» қағидатын іске асыру бойынша мәселені пысықтау Заң  жобасы ҰЭМ, ТК, ҚМ, СЖҚІА, БП, ЖС, ІІМ, ҰБ және басқа мүдделі мемлекеттік органдар   2021-2023 жж. 4-тоқсан           16 Экономикаға мемлекеттің қатысуын азайту, оның ішінде мемлекеттік органдардың ведомствоға бағынысты ұйымдарының, ұлттық компаниялардың санын қысқарту (нарықты монополияландыруға жол бермеу бойынша шаралар қабылдай отырып) ПӘ -ге ақпарат ҰЭМ, ТК, ОМО жыл сайын       17 «Мемлекеттік сатып алу туралы» Қазақстан Республикасының Заңында мердігерлік компаниялар үшін міндеттемелерді орындау кезінде бюджет қаражатын қолма-қол ақшаға айналдыруға тыйым салуды қарастыру. Заң жобасы ҚМ, Ұлттық Банк 2021 жыл 2-тоқсан       18 Жер қатынастары саласында сыбайлас жемқорлыққа қарсы іс-қимыл бойынша кешенді шаралар қабылдау: 1) жерге орналастыру және кадастрлық есепке алу саласында геоақпараттық порталды енгізу;   2) жылжымайтын мүліктің бірыңғай мемлекеттік кадастрын енгізу     Өндірістік пайдалануға беру туралы енгізу актілері, ПӘ ақпарат ЦДИАӨМ, АШМ, ЭГТРМ, ЖАО 2023 жыл 3-тоқсан       19 Заманауи бірыңғай мемлекеттік координаттар жүйесін орнату және ашық цифрлық карталармен қамтамасыз ету арқылы мемлекеттік көрсетілетін қызметтермен және карталармен байланысты функциялардың дәлдігін, қолжетімділігін және автоматтандырылуын арттыру Координаттар жүйесі, ашық кеңістіктік деректер ЦДИАӨМ, ЖАО 2023 жыл 3-тоқсан 15 213 948 РБ   20 Мемлекеттік көрсетілетін барлық қызметтерді цифрландыру G2B (лицензиялар, рұқсаттар және т. с.с.) Пайдалануға енгізу актісі, ПӘ-ге ақпарат ЦДИАӨМ, ҰЭМ, ОМО 2021 жыл 3-тоқсан       21 Көлікті қашықтан бақылауды, оның ішінде автоматтандырылған өлшеу станциялары желісін құру жолымен енгізу Автоматтандырылған өлшеу станциясы (АӨС) желісін құру. Тиісті заңнамалық актілерге өзгерістер мен толықтырулар енгізу ИИДМ 2023 жыл 2-тоқсан       22 Мемлекеттік органдардың мынадай функцияларын бәсекелестік ортасына (жеке) беру туралы мәселені пысықтау: 1) кемелердің командалық құрамының адамдарын аттестаттау және диплом беру бойынша 2) автокөлік құралдарының салмақтық және (немесе) габариттік параметрлерінің өзгеруі бойынша 3) жүк көлік құралдарын өлшеудің халықаралық сертификатын беру бойынша 4) қауіпсіздікті басқару жүйесінің аудиті және қауіпсіздік сертификатын беру бойынша 5) темір жол көлігі саласында жүктерді тасымалдауға лицензия беру бойынша ПӘ ақпарат БП, ИИДМ, ІІМ, СЖҚІА, Атамекен ҰКП, квазимемлекеттік сектор субъектілері 2022 жыл 2-тоқсан       23 Жылжымайтын мүлік объектілерін салу кезінде «Е-құрылыс» ақпараттық жүйесін енгізу Пайдалануға енгізу актісі ИИДМ 2021 жыл 3-тоқсан       24 Құрылыс, жобалау және іздестіру қызметі бойынша қызметті жүзеге асыру үшін материалдық-техникалық жарақтандыру тізбесін әзірлеу. НҚА жобасы ИИДМ 2021 жыл 2-тоқсан       25 ҚР ЕХӘҚМ комитетінің аумақтық бөлімшелерінің медициналық-әлеуметтік сараптама мекемелерінде бейне-бақылау жүйесінің жұмыс істеуін қамтамасыз ету Енгізу актісі ЕХӘҚМ 2022 жыл 2-тоқсан Бюджет шегінде РБ   26 Электрондық форматта 088/у нысанындағы медициналық-әлеуметтік сараптамаға қорытынды алу және сырттай куәландыруды енгізу мақсатында, Қазақстан Республикасы Денсаулық сақтау министрлігінің интроперабельділік тұғырнамасымен  «Мүгедектігі бар адамдардың орталықтандырылған деректер банкі» ААЖ интеграциялау Ақпараттық өзара іс-қимылды сәтті тестілеу және пайдалануға беру туралы акт ЕХӘҚМ, ДСМ 2021 жыл 1-тоқсан Талап етілмейді РБ   27 ЭЫДҰ-ның Ыстамбұл жоспары бойынша мониторингтік тобының ұсынымдарын іске асыру шеңберінде Парламент депутаттары мен Бас Прокурордан иммунитетті алу рәсімін өзгерту Заң Жобасы СЖҚІА, мүдделі мемлекеттік органдар 2023 жыл 3-тоқсан Талап етілмейді     28 Сыбайлас жемқорлыққа қарсы іс-қимыл мәселелерін ескере отырып, экология, геология және табиғи ресурстар саласындағы мемлекеттік реттеу мен бақылау мәселелерін регламенттейтін заңнаманы жетілдіру. НҚА-ға өзгерістер ЭГТРМ 2022 жыл 2-тоқсан       29 Бұрынғы мемлекеттік қызметшілер үшін қызмет салалары бұрын олардың жауапкершілік аймағына кірген жеке және квазимемлекеттік сектордағы басшы лауазымдарға орналасуға уақытша шектеулер енгізу. Заң жобасы ЕХӘҚМ, мүдделі мемлекеттік органдар 2022 жыл 1-тоқсан       30 ҚР ҚМ МКК байланыс орталығында «Зияткерлік көмекшіні» (дауыстық робот, чат-бот, кампейн-менеджмент) орнату) Енгізу актісі ҚР ҚМ 2021 жыл 2-тоқсан 250 млн. тг РБ   31 Жасанды интеллектіні пайдалана отырып, жанама мониторинг жүйесін енгізу Жанама мониторинг платформасы ҚР ҚМ 2023 жыл 1-тоқсан       32 Smart Bridge арқылы мемлекеттік органдар мен квазимемлекеттік сектор ұйымдарының ақпараттық жүйелерін интеграциялау Енгізу актісі ЦДИАӨМ және мүдделі МО 2022 жыл 4-тоқсан       33 Мемлекеттік көрсетілетін қызметтерді алу кезінде Open Api технологияларын енгізу Енгізу актісі ЦДИАӨМ және мүдделі МО 2022 жыл 3-тоқсан Сомасы нақтылануда   РБ   34 Мемлекет кепілдік берген заң көмегін көрсету шеңберінде адвокаттық қызметті автоматтандыру (МШАҚА) Пайдалануға енгізу актісі ӘМ, ЦДИАӨМ, БП, ЖС, ІІМ, СЖҚІА, «НИТ» АҚ, РАК 2021 жыл 2-тоқсан       35 Аутсорсинг арқылы сот сараптамаларының жекелеген түрлерін бәсекелестік ортасына беру жөніндегі пилоттық жобаны енгізу НҚА жобасы ӘМ 2021 жыл 4 -тоқсан       36 «Е-Saraptama» ақпараттық жүйесін енгізу Енгізу актісі ӘМ 2021 жыл 3-тоқсан       37 01.02.2019 ж. «ҚР дипломатының кодексіне» әдеп және сыбайлас жемқорлыққа қарсы нормаларды бұзушыларға мүлдем төзбеушілікті бекітетін баптармен толықтыру, оларда сыбайлас жемқорлыққа қарсы базалық стандарттарды бекіту бөлігінде өзгерістер енгізу. НҚА жобасы ҚР СІМ 2021 жыл 1-тоқсан       38 Әдеп және сыбайлас жемқорлыққа қарсы жұмысты ескере отырып, Сыртқы Істер министрлігінің шетелдік мекемелері мен бөлімшелерінің жұмысын бағалау стандартын әзірлеу және енгізу. НҚА жобасы ҚР СІМ 2021 жыл 2-тоқсан       39 Көшелер мен қоғамдық орындарда бейне-бақылау жүйелерінің, сондай-ақ жол қозғалысы ережелерін бұзушылықтарды автоматты түрде тіркеу жүйелерінің желісін кеңейту Пайдалануға енгізу актісі     ІІМ, ЖАО 2021-2023 жж. 4-тоқсан Көзделген қаражат шегінде МБ   40 Патрульдік полицияны, полицияның учаскелік инспекторларын, кәмелетке толмағандардың істері жөніндегі, көші-қон қызметін, қылмыстық-атқару жүйесін және басқа да алып жүретін бейне-тіркегіштермен, сондай-ақ әкімшілік іс жүргізуді енгізуге арналған планшеттермен жарақтандыру Пайдалануға енгізу актісі     ІІМ, ЖАО 2023 жыл 4-тоқсан Көзделген қаражат шегінде ЖБ   41 Сыбайлас жемқорлық тәуекелдерін сыртқы талдаудың заманауи әдістерін енгізу және жетілдіру Қазақстан Республикасы Үкіметінің қаулысы СЖҚІА (келісім бойынша) 2023 жыл 4-тоқсан талап етілмейді     II. ҚОҒАМДЫҚ БАҚЫЛАУ ИНСТИТУТЫН ЖЕТІЛДІРУ 42 Қоғамдық бақылау бойынша құқықтық регламенттеу: 1. Мемлекеттік органдар мен квазимемлекеттік сектор субъектілерінің ашықтығы, транспаренттілігі және қоғамға есеп беру тетіктерін қамтамасыз ету 2.Бюджет қаражатының негізсіз жұмсалуын және сыбайлас жемқорлық тәуекелдерін болдырмау мақсатында, мемлекеттік органдар мен олардың ведомствоға бағыныстағы ұйымдарын, квазимемлекеттік сектор субъектілерін құру немесе қайта ұйымдастыру бойынша міндетті қоғамдық сараптама енгізу. Заң Жобасы   АҚДМ 2021 жыл 2-тоқсан       43 Сыбайлас жемқорлық фактілері туралы хабарлаған адамдарды қорғау жүйесін заңнамалық деңгейде қалыптастыру Заң жобасы СЖҚІА, ҰКК, ІІМ 2021 жыл 2-тоқсан       44 Жөнелтушіні, қаржы көлемін және алушыны (түпкі қосалқы мердігерге немесе жабдықтаушыға дейін) көрсете отырып, бюджет қаражатының барлық транзакциялары (ауқымды жобалардан қарындаштарды сатып алуға дейін) туралы егжей-тегжейлі ақпаратқа ашық қол жеткізе отырып, «Айқындылық порталын» енгізу Пайдалануға енгізу актісі СЖҚІА, ҚМ 2022 жыл 3-тоқсан       45 Азаматтарға қаржыландыруды талап ететін объектілерді айқындау құқығын бере отырып, Ашық бюджеттердің интерактивті картасының платформасында «Халықтық қатысу бюджеті» модулін, сондай-ақ интерактивті картадағы объектілерге байланыстыра отырып, QR-кодтарды қолдану жүйесін енгізу жөніндегі мәселені пысықтау НҚА жобасы СЖҚІА, ҚМ 2021 жыл 2-тоқсан       46 Заңнамалық актілерді жетілдіру бөлігінде ұсыныстар әзірлеу: 1. Автомобиль жолдары саласында технологиялық карталарды әзірлеу, сондай-ақ жаңа технологиялар мен материалдарды енгізу үшін тәжірибелік-эксперименттік полигондардың мониторингі 2. Автомобиль жолдары мен елді мекендердің көшелеріндегі жұмыстарды қабылдау процесіне азаматтық қоғам өкілдерінің міндетті түрде қатысуы 3. ҚР ҰЭМ Статистика комитетінің 2022 жылға арналған Статистикалық жұмыстар жоспарына жол жүрісінің тегістігі мен қарқындылығының халықаралық индексі бойынша автомобиль жолдарының нақты жай-күйінің көрсеткіштерін есепке алуды енгізу 4. ЕАЭО ЕК-нің 325-бабына сәйкес құжаттар мен мәліметтерге тексеру жүргізетін тәуекелдерді басқару жүйесінің нәтижелері бойынша және олар тауарларға арналған декларацияда мәлімделген мәліметтерге өзгерістер (толықтырулар) енгізу туралы шешім шығарған кезде кедендік құнды тексеру бойынша мемлекеттік кірістер органдарының лауазымды адамдарының нақты іс-қимыл алгоритмін әзірлеу 5. Жол сапасын жақсарту, сондай-ақ жол учаскелерін дайындау кезінде материалдар мен жұмыстарды пайдалану бойынша сараптама жүргізу бөлігінде. 6. Автожол саласының барлық мемлекеттік кәсіпорындарында стандартты енгізу (ҚР СТ 3049-2017 «Сыбайлас жемқорлыққа қарсы іс-қимыл менеджменті жүйесі» НҚА жобасы ИИДМ, СЖҚІА, ЖАО, «ҚазАвтоЖол»ҰК» АҚ 2022 жыл 2-тоқсан       47 Жол құрылысы үшін лицензиялауды енгізу және жұмыс тәжірибесі мен материалдық-техникалық жарақтандырылуына қарай құрылыс компанияларын санаттарға бөлу НҚА жобасы ИИДМ, СЖҚІА, ҚМ,  ҰЭМ, квазимемлекеттік сектор субъектілері 2021 жыл 4- тоқсан       48 «Ашық бюджеттер» порталын «Е-Қаржымині» және «Мемлекеттік жоспарлау» ақпараттық жүйелерімен интеграциялау «Ашық бюджеттер» порталының модификациясы ҚМ, ЦДИАӨМ , АҚДМ, «НИТ»АҚ (келісім бойынша) 2021 жыл ҚМ және ЦДИАӨМ есептеулері етіледі РБ   III. КВАЗИМЕМЛЕКЕТТК ЖӘНЕ ЖЕКЕ СЕКТОРЛАРДАҒЫ СЫБАЙЛАС ЖЕМҚОРЛЫҚҚА ҚАРСЫ ІС-ҚИМЫЛ 49 Жеке секторға «сыбайлас жемқорлық» ұғымын қолдану, сондай-ақ «Сыбайлас жемқорлыққа қарсы іс-қимыл туралы» Заңға енгізу Заң жобасы   СЖҚІА, мүдделі орталық мемлекеттік органдар,  «Атамекен» ҰКП 2022 жыл 4 тоқсан       50 Сыбайлас жемқорлық құқық бұзушылық субъектілері болып табылмайтын мемлекеттік органдар мен квазимемлекеттік сектор қызметкерлерінің жауапкершілігін енгізу мәселесін пысықтау Заң жобасы СЖҚІҚА 2023 жыл 1-тоқсан       51 Мемлекеттік сатып алу ережелерінен тендерді жеңіп алған ұйымдардың қосалқы мердігерлеріне жұмыстардың 50 пайызына дейін ұсыну мүмкіндігін алып тастау НҚА жобасы ҚМ, мүдделі мемлекеттік органдар 2022 жыл 1-тоқсан       52 Мүдделік қолдау қызметін заңнамалық реттеу мәселесін пысықтау   ПӘ-ге ақпарат ӘМ, СЖҚІА 2023 жыл 3-тоқсан       53 Заңнаманы өзгерту: 1.Жолдар сапасын жақсарту, сондай-ақ жол учаскелерін дайындау кезінде материалдар мен жұмыстарды пайдалану бойынша сараптама жүргізу бөлігінде. 2. Автожол саласының барлық мемлекеттік кәсіпорындарында стандартты енгізу (ҚР СТ 3049-2017 Сыбайлас жемқорлыққа қарсы іс-қимыл менеджменті жүйесі) Заң жобасы ҰЭМ, ҚМ, ИИДМ, ЖАО, «ҚазАвтоЖол» АҚ 2022 жыл 2-тоқсан       54 Техникалық және авторлық қадағалаулардың, оның ішінде белгіленген кепілдік мерзімі ішінде анықталған сәйкессіздіктер мен бұзушылықтар бойынша жауапкершілігін қатаңдату, сондай-ақ өрескел бұзушылықтар мен сәйкессіздіктер болған жағдайда, оларды жауаптылыққа тарту рәсімін оңайлату «Сәулет, қала құрылысы және құрылыс қызметі туралы» Заңға өзгерістер мен толықтырулар ИИДМ 2021 жыл 2 тоқсан       55 Мемлекеттік қолдау шараларын ұсыну бойынша өтінімдерді қабылдау және өңдеу процестерін цифрландыру және мемлекеттік дерекқорларды интеграциялау Автоматтандыру жоспары ЦДИАӨМ, ИИДМ, АШМ, ҰЭМ, мемлекеттік қолдау шараларын ұсынатын даму институттары 2021 жыл 3-тоқсан РБ-да көзделген қаражат шегінде РБ       56 Қазақстан Республикасында электрондық-ақша айналымын ынталандыру Заң жобасы ҰБ, ҚМ, ҰЭМ, ИИДМ, ҚМ, ҰҚП «Атамекен» 2022 жыл 3-тоқсан       IV.  СОТ ЖӘНЕ ҚҰҚЫҚ ҚОРҒАУ ОРГАНДАРЫНДА ЖЕМҚОРЛЫҚТЫҢ АЛДЫН АЛУ 57 Құқық қорғау органдары қызметкерлері мен судьялардың сыбайлас жемқорлық құқық бұзушылықтар жасағаны үшін жауапкершілігін күшейту Заң Жобасы СЖҚІА, БП, ЖС 2021 жыл 1-тоқсан       58 Құқық қорғау органдарының жедел және тергеу үй-жайларын ҚР БП дерекқорына итенграциялай отырып, процеске қатысушыларды бейне-тіркеу және электрондық тіркеу жабдығымен қамтамасыз ету Орындалған жұмыстар актісі ҚР БП (келісім бойынша)   2023 жыл 1-тоқсан       59 «Smart-ұялы» жобасын: 1) «виртуалды сотта» қаралған істердің үлесін одан әрі ұлғайту; 2) сот ісін жүргізуде жасанды интеллектіні енгізу (цифрлық аналитика) және ішкі қауіпсіздікті қамтамасыз ету (бейне аналитика); 3) сыбайлас жемқорлыққа қарсы краудсорсингтік платформаны құру бөлігінде дамыту ПӘ ақпарат ЖС 2021 жыл 1-тоқсан       60 Сот жүйесінің қызметкерлері үшін сыбайлас жемқорлыққа қарсы стандарттарды бекіту және Судья әдебі кодексіне өзгерістер енгізу «Сыбайлас жемқорлыққа қарсы стандарттарды енгізу және Судья әдебі кодексін өзгерту» ЖС 2022 жыл 3-тоқсан       61 Құқық қорғау органдарының ғимараттарында дыбыс пен бейнені тіркеу мүмкіндігімен азаматтарды қабылдау кабинеттерін ұйымдастыру Қабылдау -тапсыру актісі БП, СЖҚІА, ІІМ, ҚМ 2022 жыл 1-тоқсан       62 Құқық қорғау органдарының қызметкерлері үшін тәртіптік кодексті қабылдау Кодекс жобасы БП 2022 жыл 1-тоқсан       63 Сотталғандардың құқық қорғау органдарына және сотқа делдалсыз электрондық өтініштер беру сервисін енгізу Орындалған жұмыстар актілері ІІМ 2021 жыл 4- тоқсан       64 Азаматтық қорғау органдарының барлық қызметкерлерін тұрғын үйді жалдау (жалға алу) үшін өтемақы алуға құқығы бар ІІО лауазымдарының санаттарын оларға жатқызу арқылы кеңейту Заң жобасы ТЖМ, мүдделі мемлекеттік органдар 2022 жыл 2-тоқсан       V. ҚОҒАМДА ПАРАСАТТЫЛЫҚ ЖҮЙЕСІН ЖӘНЕ СЫБАЙЛАС ЖЕМҚОРЛЫҚҚА ҚАРСЫ МӘДИЕНТТІ ҚАЛЫПТАСТЫРУ 65 Еліміздің барлық жоғары оқу орындарында Академиялық адалдық лигасының қағидаттары мен аналитикалық құралдарын енгізу – студенттерге жеткізілуі, бағалаулар медианасы, дәйексөз алу ережелері, плагиатқа қарсы және басқасы Бұйрық БҒМ, СЖҚІА 2021 жыл 4-тоқсан       66 Техникалық және кәсіптік білімнің білім беру бағдарламаларын іске асыратын білім беру ұйымдарында және жоғары оқу орындарында «Таза сессия» акциясын өткізу ПӘ-ге ақпарат БҒМ (жиынтық), ДСМ, БП, ІІМ, МҚІА, ҰҚК жыл сайын       67 Сыбайлас жемқорлыққа қарсы іс-қимылда қамқоршылық кеңестердің рөлін күшейту бойынша шаралар қабылдау (білім беру ұйымдарының бюджеттерін бекіту және олардың орындалуын бақылау, ректорларды/директорларды тағайындау және т. с.с.) Бұйрық БҒМ,  СЖҚІА 2021 жыл 3-тоқсан       68 Халық арасында сыбайлас жемқорлыққа қарсы сананы қалыптастыру бойынша мемлекеттік әлеуметтік тапсырыс, үкіметтік емес ұйымдарға арналған гранттар жобаларын іске асыру Жобаларды іске асыру АҚДМ жыл сайын талап етілмейді талап етілмейді   69 Қоғамда сыбайлас жемқорлықты қабылдамау мәдениетін қалыптастыруға бағытталған тақырыптарды әзірлеуді және оларды ұлттық фильмдер деп тануға үміткер киножобалар тізбесіне енгізуді қамтамасыз ету киножоба МСМ, СЖҚІА (келісім бойынша) жыл сайын       70 Белгілі спорт және мәдениет қайраткерлерінің қатысуымен сыбайлас жемқорлыққа қарсы іс-қимыл тақырыбына бейнероликтер топтамасын дайындау бейнероликтер МСМ, АҚДМ жыл сайын       VI. ТҰРМЫСТЫҚ СЫБАЙЛАС ЖЕМҚОРЛЫҚҚА ҚАРСЫ ІС-ҚИМЫЛ 71 Уәкілетті органға цифрландыру бойынша ұсыныстар енгізе отырып, "жасырын" мемлекеттік көрсетілетін қызметтерді, сондай-ақ мемлекеттік органдардың электрондық форматқа ауыстырылуға жататын функцияларын анықтау Ұсынылатын мемлекеттік қызметтерді цифрлық форматқа көшіру мақсатында fit-gap талдау жүргізу ПӘ-ге ақпарат       ЦДИАӨМ, Еңбекмині, мемлекеттік органдар жыл сайын       72 Мемлекеттік қызметшілер мен бюджет саласының қызметкерлері үшін ипотекалық кредиттер бойынша бастапқы жарнаның күшін жою мәселесін пысықтау ПӘ-ге  ақпарат ҰЭМ, ҚМ, ҰБ 2021 жыл 3-тоқсан       73 Сыбайлас жемқорлық көріністеріне жол бермеу және оқу орындарының қызметінде сыбайлас жемқорлық көріністеріне мүлдем төзбеушілікті қалыптастыру мақсатында, Сыбайлас, жемқорлыққа қарсы стандартты әзірлеу және бекіту НҚА жобасы БҒМ, мүдделі мемлекеттік органдар 2021 жыл 4-тоқсан       74 Орта білім беру ұйымы басшысының бос лауазымына кандидатты іріктеу кезінде қамқоршылық кеңестің рөлін күшейту арқылы сыбайлас жемқорлық тәуекелдерін жою Заң жобасы БҒМ, ЖАО, СЖҚІА 2021 жыл 4-тоқсан       75 Мемлекеттік көрсетілетін қызметтерді алу кезінде жеке және заңды тұлғаларға заңсыз көмектесетін немесе көмекке қатысатын тұлғалардың заңды жауапкершілігін енгізу туралы мәселені қарау ПӘ-ге ұсыныс МҚІА   2022 жыл 1-тоқсан       76 Білім туралы жалған дипломдарды дайындау фактілерінің алдын алу бойынша шаралар қабылдай отырып, жоғары және академиялық білім туралы тіркелген дипломдар бойынша деректер базасына ашық қолжетімділікті әзірлеу Пайдалануға енгізу актісі БҒМ 2021 жыл 4-тоқсан       77 Меншік иелерін автоматты түрде хабардар ете отырып, кепілге салынған мүліктің жария сауда-саттығын өткізу үшін, бірыңғай платформа құру мәселесін пысықтау Пайдалануға енгізу актісі ҚНРДА 2021  жыл 4-тоқсан       78 «Бір өтініш» қағидаты бойынша электрондық форматты (қағаз форматты қоспағанда немесе көрсетілетін қызметті тікелей берушінің ұсынуы) ғана сақтай отырып, мемлекеттік көрсетілетін қызметтерді баламалы ұсынуды алып тастау жөніндегі мәселені пысықтау НҚА жобасы ЦДИАӨМ, мүдделі мемлекеттік органдар 2021 жыл 2-тоқсан       79 Мемлекеттік кірістер департаментінің шекаралық экспорттық бақылау пункті қызметкерлерінің және ветеринариялық және агроөнеркәсіптік бақылау инспекциясы қызметкерлерінің қызметін жүзеге асыру кезінде жетондардың болуын қамтамасыз ету. Енгізу актісі ҚМ, АШМ 2022 жыл 4-тоқсан       80 Негізгі тұлғаның рұқсатымен үшінші тұлғаның (лауазымды тұлғаның) осы көрсетілетін қызметтерді алу мүмкіндігімен ақпараттық жүйелерді интеграциялау жолымен талап ету бойынша медициналық анықтамаларды және ауруханалық парақтарды беруді жою НҚА жобасы ДСМ, мүдделі мемлекеттік органдар 2021 жыл 3-тоқсан       81 Пациенттерді алдауды болдырмау үшін, «Даму Мед» порталын E-gov арқылы интеграциялау (азаматтардың ЭЦҚ-ны пайдалануы) ПӘ-ге ақпарат ДСМ, ЦДИАӨМ 2021 жыл 4-тоқсан       82 Субсидиялар алу кезінде ауыл шаруашылығы тауарын өндірушілер кезегінің бірыңғай тізілімін көздей отырып «Qoldau.kz» АЖ-сын жетілдіру Пайдалануға енгізу актісі АШМ, мүдделі мемлекеттік органдар 2021 жыл 3-тоқсан       83 Азаматтардың, азаматтық қоғам институттарының, мемлекеттік органдар мен ұйымдардың ұсыныстары /өтініштерінен проблемалардың, сыбайлас жемқорлық тәуекелдерінің тізілімін әзірлеу Онлайн-тізілім СЖҚІА 2021 жыл 3-тоқсан       84 Азаматтардың қанағаттанушылығына бағдарланған сервистік модельді енгізу (Джон Шоул жүйесі бойынша бірінші класты сервис қағидаттары) Білім беру курстары МҚІА жыл сайын       85 Мемлекеттік көрсетілетін қызметті бәсекелестік ортасына беру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жыл сайынғы мемлекеттік техникалық байқаудан өткізу) Заң жобасы АШМ 2021 жыл 2-тоқсан       86 Мектеп оқытушыларының бос орындарының болуы туралы ақпаратқа ашық қол жеткізу, балаларды мектепке дейінгі ұйымдарға (кезекке қоюдан бастап), мектептерге бөлу, студенттік жатақханадан орын беру үшін бірыңғай базаны жетілдіру және толыққанды жұмыс істеуі Пайдалануға енгізу актісі БҒМ, ЦДИАӨМ, ЖАО 2021 жыл 4-тоқсан       87 Ақпаратты жинау процестерін автоматтандыру үшін «Ашық бюджет» порталын мемлекеттік органдардың, ұйымдардың және квазимемлекеттік сектор субъектілерінің ақпараттық жүйелерімен интеграциялау Пайдалануға енгізу актісі СЖҚІА, мүдделі мемлекеттік органдар, квазимемлекеттік сектор субъектілері жыл сайын       88 «Ашық бюджеттердің интерактивті картасы» ақпараттық-талдау жүйесін азаматтық қоғам арасында ілгерілету АҚДМ-ға ақпарат СЖҚІА, ҚМ, АҚДМ,М ЖАО жыл сайын       VII. СЫБАЙЛАС ЖЕМҚОРЛЫҚҚА ҚАРСЫ ІС-ҚИМЫЛ МӘСЕЛЕЛЕРІ БОЙЫНША ХАЛЫҚАРАЛЫҚ ЫНТЫМАҚТАСТЫҚТЫ ДАМЫТУ 89 ГРЕКО, ЭЫДҰ, ФАТФ, БҰҰ-ның Сыбайлас жемқорлыққа қарсы конвенциясының және Қазақстандағы сыбайлас жемқорлыққа қарсы басқа да халықаралық стандарттарды имплементациялау мәселелері бойынша пысықтау ПӘ-ге ақпарат СЖҚІА жыл сайын       90 ҚР СІМ-нің ерекше тапсырмалары бойынша Елшіге бағынатын түрлі департаменттер өкілдерінен сыбайлас жемқорлыққа қарсы жұмыс жөніндегі жеке комиссия құру.   Комиссия хаттамасы ҚР СІМ 2021 -2023 жж. 4-тоқсан ҚР СІМ ерекше тапсырмалары бойынша Елшіге бағынатын түрлі департаменттер өкілдерінен сыбайлас жемқорлыққа қарсы жұмыс жөніндегі жеке комиссия құру.       91 Шет елдердің сыбайлас жемқорлыққа қарсы ведомстволары, халықаралық және үкіметтік емес ұйымдар өкілдерінің қатысуымен сыбайлас жемқорлыққа қарсы іс-қимыл мәселелері бойынша конференциялар, семинарлар, дөңгелек үстелдер және басқа да іс-шаралар ұйымдастыру Конференциялар, дөңгелек үстелдер СЖҚІА, СІМ 2021 -2023 жыл 4-тоқсан       92 Қазақстанның сыбайлас жемқорлыққа қарсы іс-қимыл бойынша қабылдап жатқан шаралары туралы арнайы материалдарды шетелдік БАҚ-та жариялауды ұйымдастыру БАҚ басылымдары СІМ, СЖҚІА 2021 – 2023 жж.       93 Өзара құқықтық көмек көрсету, қылмыскерлерді экстрадициялау және активтерді қайтару бойынша халықаралық міндеттемелерді орындау ПӘ-ге ақпарат БП, мүдделі мемлекеттік органдар жыл сайын       VII. СТРАТЕГИЯНЫ ІСКЕ АСЫРУ МОНИТОРИНГІ ЖӘНЕ БАҒАЛАУ 94 Қазақстан Республикасының 2015-2025 жылдарға арналған Сыбайлас жемқорлыққа қарсы стратегиясының іске асырылуына мониторинг пен бағалау жүргізуді қамтамасыз ету мониторинг жүргізу СЖҚІА жыл қорытындысы бойынша жыл сайын, 15 ақпаннан кешіктірмей       95 Арнайы мониторингтік топтың Қазақстан Республикасының 2015-2025 жылдарға арналған Cыбайлас жемқорлыққа қарсы стратегиясының іске асырылуына сыртқы талдау мен бағалау жүргізуін қамтамасыз ету талдау жүргізу СЖҚІА, МО, ЖАО жыл қорытындысы бойынша жыл сайын, 15 ақпаннан кешіктірмей       96 Халық тарапынан сыртқы бағалауды алу және қоғамдық пікірді ескеру мақсатында БАҚ-та, сондай-ақ сыбайлас жемқорлыққа қарсы іс-қимыл жөніндегі уәкілетті органның сайтында Қазақстан Республикасының 2015-2025 жылдарға арналған Cыбайлас жемқорлыққа қарсы стратегиясын іске асыру барысы туралы есептерді жариялау басылымдар СЖҚІА, ЖАО Жыл қорытындысы бойынша жыл сайын 15 сәуірден кешіктірмей                             Ескерту: аббревиатуралардың толық жазылуы: ПӘ – Қазақстан Республикасы Президенті Әкімшілігі ЖС – Қазақстан Республикасының Жоғарғы Соты МО–Мемлекеттік органдар БП– Қазақстан Республикасының Бас прокуратурасы ҰҚК– Қазақстан Республикасының Ұлттық қауіпсіздік комитеті СЖҚІА-Қазақстан Республикасының Сыбайлас жемқорлыққа қарсы іс-қимыл агенттігі (Сыбайлас жемқорлыққа қарсы қызмет) БҚДА-Қазақстан Республикасының Бәсекелестікті қорғау және дамыту агенттігі ҚНРДА-Қазақстан Республикасының Қаржы нарығын реттеу және дамыту агенттігі ЕК - Республикалық бюджеттің атқарылуын бақылау жөніндегі есеп комитеті МҚІА-Қазақстан Республикасының Мемлекеттік қызмет істері агенттігі СІМ-Қазақстан Республикасының Сыртқы істер министрлігі ҚМ- Қазақстан Республикасының Қорғаныс министрлігі ІІМ-Қазақстан Республикасының Ішкі істер министрлігі ӘМ-Қазақстан Республикасының Әділет министрлігі ҚМ-Қазақстан Республикасының Қаржы министрлігі БҒМ-Қазақстан Республикасының Білім және ғылым министрлігі ДСМ-Қазақстан Республикасының Денсаулық сақтау министрлігі ЭГТРМ-Қазақстан Республикасының Экология, геология және табиғи ресурстар министрлігі ҰЭМ-Қазақстан Республикасының Ұлттық экономика министрлігі ЭМ-Қазақстан Республикасының Энергетика министрлігі СИМ-Қазақстан Республикасының Сауда және интеграция министрлігі МСМ-Қазақстан Республикасының Мәдениет және спорт министрлігі ИИДМ-Қазақстан Республикасының Индустрия және инфрақұрылымдық даму министрлігі АҚДМ-Қазақстан Республикасының Ақпарат және қоғамдық даму министрлігі АШМ-Қазақстан Республикасының Ауыл шаруашылығы министрлігі ЦДИАӨМ-Қазақстан Республикасының Цифрлық даму, инновациялар және аэроғарыш өнеркәсібі министрлігі ЕХӘҚМ-Қазақстан Республикасының Еңбек және халықты әлеуметтік қорғау министрлігі ТЖМ-Қазақстан Республикасы Төтенше жағдайлар министрлігі ЖАО-Жергілікті атқарушы органдар «Атамекен»ҰКП – «Атамекен»  Қазақстан Республикасының Ұлттық Кәсіпкерлер Палатасы БАҚ-бұқаралық ақпарат құралдары ҮЕҰ-үкіметтік емес ұйымдар АҚ-акционерлік қоғам ТБЖ-тәуекелдерді басқару жүйесі            </w:t>
      </w:r>
    </w:p>
    <w:p>
      <w:r>
        <w:t>Об утверждении Плана мероприятий на 2021 – 2023 годы по реализации Антикоррупционной стратегии Республики Казахстан на 2015 – 2025 годы     В целях реализации Указа Президента Республики Казахстан от 26 декабря 2014 года № 986 «Об Антикоррупционной стратегии Республики Казахстан на 2015 – 2025 годы» Правительство Республики Казахстан ПОСТАНОВЛЯЕТ: 1. Утвердить прилагаемый План мероприятий на 2021 – 2023 годы по реализации Антикоррупционной стратегии Республики Казахстан на               2015 – 2025 годы (далее – План). 2. Центральным исполнительным органам, государственным органам, непосредственно подчиненным и подотчетным Президенту Республики Казахстан (по согласованию), акимам областей, городов республиканского значения, столицы, а также заинтересованным организациям, ответственным за исполнение Плана: 1) принять необходимые меры по реализации Плана; 2) один раз в год, не позднее 15 числа месяца, следующего за отчетным годом, представлять информацию о ходе исполнения мероприятий Плана в Агентство Республики Казахстан по противодействию коррупции (Антикоррупционную службу). 3. Агентству Республики Казахстан по противодействию коррупции (Антикоррупционной службе) (по согласованию) не позднее 15 февраля, следующего за отчетным годом, представлять в Канцелярию Премьер-Министра Республики Казахстан сводную информацию о проведенном мониторинге и оценке исполнения мероприятий Плана по разделу «Противодействие коррупции». 4. Канцелярии Премьер-Министра Республики Казахстан информацию о ходе выполнения Плана мероприятий по итогам года представлять в Администрацию Президента Республики Казахстан не позднее 15 марта, следующего за отчетным годом. 5. Настоящее постановление вводится в действие со дня его подписания.        Премьер-Министр Республики Казахстан                                                          А. Мамин           Утвержден постановлением Правительства Республики Казахстан от «__»_____ 20__ г.   План мероприятий на 2021 – 2023 годы по реализации Антикоррупционной стратегии Республики Казахстан на 2015 – 2025 годы   № п/п Наименование мероприятия Форма завершения Ответственные за исполнение Сроки исполнения Предполагаемые расходы (тыс. тенге) Источники финансирования Замечания ГО 1 2 3 4 5 6 7 Раздел "Противодействие коррупции" Показатель результата: восприятие населением уровня коррупции в 2021 году составит 64%, в 2022 году – 63%, в 2023 году – 61% I ПРОТИВОДЕЙСТВИЕ КОРРУПЦИИ В СФЕРЕ ГОСУДАРСТВЕННОЙ СЛУЖБЫ 11 Внедрение требований для лиц, уполномоченных на выполнение государственных функций, приравненных к ним лиц, и членов их семей по размещению сведений, отраженных в декларациях физических лиц, на официальных сайтах государственных органов и компаний квазигосударственного сектора, а также ответственности, в т.ч. административной, за отказ либо не размещение подобных сведений Проект Закона   МФ, АДГС, АПК, МНЭ 1 квартал 2023 года     22 Проработка вопроса введения института тестирования на добропорядочность (Integrity check) Проект Закона АПК, заинтересованные госорганы 4 квартал 2023 года     3 Проработка вопроса по введению ответственности за обещание/предложение взятки. Проект Закона АПК, заинтересованные госорганы 3 квартал 2022 года   НДПК-2019, Инициатива фишка ГГ исх.20-439-7 от 27.05.2020 г.   w4 Проработка вопроса введение ответственности за незаконное обогащение Проект Закона АПК, МЮ, ГП, КНБ, МФ 4 квартал 2022 года   НДПК-2019, Инициатива фишка ГГ исх.20-439-7 от 27.05.2020 г. 5 Проработка вопроса по отмене освобождения от уголовной ответственности и наказания на основании применения акта амнистии для лиц, привлекаемых и осужденных по коррупционным преступлениям Информация в АП АПК, ГП, КНБ 4 квартал 2022 года     6 Отмена условно-досрочного освобождения лицам осужденным за совершение тяжких и особо тяжких коррупционных преступлений Проект Закона АПК 2 квартал 2021 года   НДПК-2019., Инициатива фишка ГГ исх.20-439-7 от 27.05.2020 г. 7 Отмена возможности отбытия наказания в учреждениях минимальной безопасности для осужденных за тяжкие и особо тяжкие коррупционные преступления Проект Закона АПК 1 квартал 2021 года   НДПК-2019 8 Отмена применения кратных штрафов за совершение тяжких и особо тяжких коррупционных преступлений Проект Закона АПК 2 квартал 2021 года   НДПК-2019, Инициатива фишка ГГ исх.20-439-7 от 27.05.2020 г.   9 Проработать вопрос по усилению ответственности взяткодателей и посредников во взяточничестве Проект Закона АПК, ГП, заинтересованные государственные органы 2 квартал 2021 года     10 Совершенствование законодательства, регламентирующего предотвращение и урегулирование конфликта интересов Проект Закона АПК, АДГС, заинтересованные государственные органы 1 квартал 2022 года     11 Введение нового антикоррупционного ограничения для государственных служащих, депутатов, судей, членов их семей по открытию и владению счетами (вкладами) в иностранных банках, расположенных за пределами Республики Казахстан, хранению наличных денежных средств и ценностей в иностранных банках, расположенных за пределами Республики Казахстан     Проект Закона АПК, заинтересованные госорганы 2 квартал 2021 года     12 Дальнейшее внедрение сервисной модели государственного управления в том числе до каждого сельского округа Сервисные центры АПК, ЦГО, МИО 4 квартал 2021-2023 годы     13 Проработать вопрос по реализации доступа уполномоченного органа по противодействию коррупции к информационным системам государственных органов, квазигосударственного сектора и банков второго уровня Проект Закона АПК 4 квартал 2022 года     14 Повышение заработной платы государственных служащих за счет оптимизации государственных органов и организаций, сокращения административных расходов. Переход государственного аппарата на новую систему оплаты труда, основанную на факторно-балльной шкале и бонусах Информация в АП АДГС, ЦГО, МИО   4 квартал 2021-2023 годы   НДПК-2019, пп. 12.9 и 12.17 протокола совещания при Главе государства от 20.05.2019   15 Проработать вопрос по реализации принципа «quitams», закрепляющий возможность получения части от денежных средств (в процентном выражении) в размере 1% от суммы возмещенных в бюджет средств государственным служащим либо лицом, информировавшим уполномоченный (контролирующий) орган о правонарушении (подтверждено налоговой проверкой и расследованием коррупционных правонарушений), Проект Закона МНЭ, СК, МФ, АПК, ГП, ВС, МВД, НБ и другие заинтересованные гос. органы   4 квартал 2021-2023 годы         16 Уменьшение государственного участия в экономике, в том числе сокращение количества подведомственных организаций государственных органов, национальных компаний (с принятием мер по недопущению монополизации рынка) Предложение в АП МНЭ, СК, ЦГО ежегодно     17 Предусмотреть в Законе Республики Казахстан «О государственных закупках» запрет для подрядных компаний на обналичивание бюджетных средств при выполнении обязательств. Проект Закона МФ, Национальный Банк 2 квартал 2021 года     18 Принятие комплексных мер по противодействию коррупции в сфере земельных отношений: 1) внедрение геоинформационного портала в сфере землеустройства и кадастрового учета; 2) внедрение единого государственного кадастра недвижимости.         Акты ввода в промышленную эксплуатацию, информация в АП                     МЦРИАП, МСХ, МИО                       3 квартал 2023 года     19 Повышение точности, доступности и автоматизации государственных услуг и функций, связанных с картами путем установления современной единой государственной системы координат и обеспечения открытыми цифровыми картами Система координат, открытые пространственные данные МЦРИАП, МИО 3 квартал 2023 года 15 213 948 РБ 20 Цифровизация всех государственных услуг G2B (лицензии, разрешения и пр.) Акт ввода в эксплуатацию, информация в АП МЦРИАП, МНЭ, ЦГО 3 квартал 2021 года     21 Внедрение дистанционного транспортного контроля, в том числе путем создания сети автоматизированных станций измерений Создание сети автоматизированных станция измерений (АСИ). Внесение изменений и дополнений в соответствующие законодательные акты МИИР 2 квартал 2023 года     22 Проработать вопрос о передаче  в конкурентную среду (частную) следующих функций государственных органов: 1) по аттестации и дипломированию лиц командного состава судов; 2) по измерению весовых и (или) габаритных параметров автотранспортных средств; 3) по выдаче международного сертификата взвешивания грузовых транспортных средств; 4) по аудиту системы управления безопасности и выдаче сертификата безопасности; 5) по выдаче лицензии на перевозку грузов в сфере железнодорожного транспорта Информация в АП МИИР, ГП, МВД, АПК, НПП Атамекен, субъекты квазигосударственного сектора 2 квартал 2022 года     23 Внедрение информационной системы «Е-құрылыс» при строительстве объектов недвижимости Акт ввода в эксплуатацию МИИР 3 квартал 2021 года     24 Разработка перечня материально-технической оснащенности для осуществления деятельности по строительной, проектной и изыскательской деятельности. Проект НПА МИИР 2 квартал 2021 года     25 Обеспечение функционирования системы видеонаблюдения в учреждениях медико-социальной экспертизы территориальных подразделений Комитета МТЗСН Акт внедрения МТЗСН 2 квартал 2022 года В пределах бюджета РБ 26 Интеграция Платформы интроперабильности Министерства здровохранения Республики Казахстан АИС «Централизованный банк данных лиц, имеющих инвалидность» в целях получения Заключения на медико-социальную экспертизу формы 088/у в электронном формате и введения заочного освидетельствования Акт об успешном тестировании и ввода в эксплуатацию информационного взаимодействия   МЗ, МТСЗН 1 квартал 2021 года     27 В рамках реализации рекомендаций мониторинговой группы ОЭСР по Стамбульскому плану, изменение процедуры снятия иммунитета с депутатов Парламента и Генерального Прокурора Проект Закона АПК, заинтересованные госорганы 3 квартал 2023 года Не требуется   28 Совершенствование законодательства, регламентирующего вопросы государственного регулирования и контроля в сфере экологии, геологии и природных ресурсов с учетом вопросов противодействия коррупции. Изменения в НПА МЭГПР 2 квартал 2022 года     29 Введение временных ограничений для бывших государственных служащих на занятие руководящих должностей в частном и квазигосударственном секторе, сферы деятельности которых ранее входили в зону их ответственности. Проект Закона МТСЗН, заинтересованные госорганы 1 квартал 2022 года     30 Установка в контакт-центре КГД МФ РК «интеллектуального помощника» (голосовой робот, чат-бот, кампейн-менеджмент) Акт внедрения МФ РК 2 квартал 2021 года 250 млн. тг РБ 31 Внедрение системы горизонтального мониторинга с использованием искусственного интеллекта Платформа горизонтального мониторинга МФ РК 1 квартал 2023 года     32 Интеграция информационных систем государственных органов и субъектов квазигосударственного сектора посредством Smart Bridge Акт внедрения МЦРИАП и заинтересованные ГО 4 квартал 2022 года     33 Внедрение технологии Open Api при получении государственных услуг Акт внедрения МЦРИАП и заинтересованные ГО 3 квартал 2022 года Сумма уточняется   РБ 34 Автоматизация адвокатской деятельности в рамках оказания гарантированной государством юридической помощи (ГГЮП) Акт ввода в эксплуатацию МЮ, МЦРИАП ГП, ВС, МВД, АПК, АО «НИТ», РКА 2 квартал 2021 года     35 Внедрения пилотного проекта по передаче отдельных видов судебных экспертиз в конкурентную среду путем аутсорсинга Проект НПА МЮ 4 квартал 2021 года     36 Внедрение информационной системы «Е-Saraptama» Акт внедрения МЮ 3 квартал 2021 года     37 Внести изменения в «Кодекс дипломата РК» от 01.02.2019г. в части дополнения статьями, закрепляющими нулевую терпимости к нарушителям этических и антикоррупционных норм, закрепив в них базовые антикоррупционные стандарты Проект НПА МИД РК 1 квартал 2021 года     38 Разработать и внедрить стандарт оценки работы заграничных учреждений и подразделений МИД Проект НПА МИД РК 2 квартал 2021 года     39 Расширение сети систем видеонаблюдения на улицах и в общественных местах, а также автоматических систем фиксации нарушений Правил дорожного движения Акт ввода в эксплуатацию МВД, МИО 4 квартал 2021-2023 годы В пределах предусмотренных средств МБ 40 Оснащение патрульной полиции, участковых инспекторов полиции, по делам несовершеннолетних, миграционной службы, уголовно-исполнительной системы и других носимыми видеорегистраторами, а также планшетами для введения административного производства Акт ввода в эксплуатацию МВД, МИО 4 квартал 2023 года В пределах предусмотренных средств МБ 41 Усовершенствовать и внедрить современные методы внешнего анализа коррупционных рисков постановление Правительства Республики Казахстан АПК (по согласованию) 4 квартал 2023 года не требуются   II. СОВЕРШЕНСТВОВАНИЕ ИНСТИТУТА ОБЩЕСТВЕННОГО КОНТРОЛЯ 42 Правовая регламентация по общественному контролю: 1. Обеспечения механизмов открытости, транспарентности и подотчетности обществу государственных органов и субъектов квазигосударственного сектора. 2.Введение обязательной общественной экспертизы по созданию или реорганизации государственных органов и их подведомственных организаций, субъектов квазигосударственного сектора с целью исключения необоснованного расходования бюджетных средств и коррупционных рисков. Проект Закона   МИОР 2 квартал 2021 года     43 Создание комплексной системы защиты лиц, сообщивших о фактах коррупции (whistleblowing), включая информирование населения не только о способах сообщения о фактах коррупции, а также о правовых и психологических последствиях обращения с подробным описанием всех возможных процедур Проект Закона АПК, КНБ, МВД 3 квартал 2021 года     44 Внедрение «Портала прозрачности» с открытым доступом детальной информации обо всех транзакциях бюджетных средств (от масштабных проектов до закупа карандашей) с указанием отправителя, объема финансов и получателя (вплоть до конечного субподрядчика или поставщика) Акт ввода в эксплуатацию АПК, МФ 3 квартал 2022 года     45 Проработать вопрос по введению модуля «Бюджет народного участия» на платформе Интерактивной карты открытых бюджетов с наделением граждан правом определять объекты, требующие финансирования, а также систему применения QR-кодов с привязкой к объектам в Интерактивной карте. Проект НПА АПК, МФ 2 квартал 2021 года     46 Выработка предложения по совершенствованию законодательных актов в части: 1. Проработки технологических карт в сфере автомобильных дорог, а также мониторинг опытно-экспериментальных полигонов для внедрения новых технологий и материалов 2. Обязательное участие представителей гражданского общества в процессе приемки работ на автомобильных дорогах и улицах населенных пунктов 3. Включение в План статистических работ на 2022 год Комитета по статистике МНЭ РК учет показателей фактического состояния автомобильных дорог по международному индексу ровности и интенсивности дорожного движения 4. Разработка четкого алгоритма действий должностных лиц органов государственных доходов по проверке таможенной стоимости по результатам Системы управления рисками, проводящих проверку документов и сведений в соответствии со статьей 325 ТК ЕАЭС и при вынесении ими решения о внесении изменений (дополнений) в сведения, заявленные в декларации на товары 5.В части улучшения качества дорог, а также проведения экспертиз по использованию материалов и работ при изготовлении участков дорог. 6. Внедрение стандарта (СТ РК 3049-2017 «Система менеджмента противодействия коррупции) во всех государственных предприятиях автодорожной отрасли Проект НПА МИИР, АПК, МИО, АО «НК «КазАвтоЖол» 2 квартал 2022 года     47 Внедрение лицензирования для строительства дорог и категорирование строительных компаний, исходя из опыта работы и материально-технического оснащения Проект НПА МИИР, АПК, МФ, МНЭ, субъекты квазигосударственного сектора 4 квартал 2021 года     48 Интеграция портала «Открытые бюджеты» с информационными системами «Е-Минфин» и «Госпланирование» Модификация портала «Открытые бюджеты» МФ, МЦРИАП, МИОР, АО «НИТ» (по согласованию) 2021 года Требуются расчеты МФ и МЦРИАП РБ III. ПРОТИВОДЕЙСТВИЕ КОРРУПЦИИ В КВАЗИГОСУДАРСТВЕННОМ И ЧАСТНОМ СЕКТОРАХ 49 Распространение понятия «коррупция» на частный сектор, а также введение в Закон «О противодействии коррупции» Проект Закона     АПК, заинтересованные государственные органы, НПП «Атамекен» 4 квартал 2022 года     50 Проработать вопрос введения ответственности сотрудников государственных органов и квазигосударственного сектора, не являющихся субъектами коррупционных правонарушений Проект Закона АПК 1 квартал 2023 года     51 Исключение из правил государственных закупок возможности предоставления до 50 процентов работ субподрядчикам организаций, выигравших тендер Проект НПА МФ, заинтересованные госорганы 1 квартал 2022 года     52 Проработать вопрос законодательного урегулирования лоббистской деятельности Информация в АП МЮ, АПК (по согласованию) 3 квартал 2023 года     53 Изменение законодательства: 1.В части улучшения качества дорог, а также проведения экспертиз по использованию материалов и работ при изготовлении участков дорог. 2. Внедрение стандарта (СТ РК 3049-2017 «Система менеджмента противодействия коррупции) во всех государственных предприятиях автодорожной отрасли Проект Закона   МНЭ, МФ, МИИР, МИО, НК «КазАвтоЖол (по согласованию) 2 квартал 2022 года     54 Ужесточение ответственности технического и авторского надзоров по несоответствиям и нарушениям, выявленным в том числе в течение установленного гарантийного срока, а также упрощение процедуры привлечение их к ответственности в случае грубых нарушений и несоответствий Изменения и дополнения в Закон «Об архитектурной, градостроительной и строительной деятельности» МИИР 2 квартал 2021 года     55 Цифровизация процессов приема и обработки заявок по предоставлению мер государственной поддержки и интеграция государственных баз данных План автоматизации МЦРИАП, МИИР, МСХ, МНЭ, институты развития, предоставляющие меры господдержки 3 квартал 2021 года В пределах средств, предусмотренных в РБ РБ     56 Стимулирование электронно-денежного оборота в РК Проект Закона НБ, МФ, МНЭ, МИИР, МФ, НПП «Атамекен» (по согласованию) 3 квартал 2022 года     IV. ПРЕДУПРЕЖДЕНИЕ КОРРУПЦИИ В СУДЕБНЫХ И ПРАВООХРАНИТЕЛЬНЫХ ОРГАНАХ 57 Усиление ответственности сотрудников правоохранительных органов и судей за совершение коррупционных правонарушений Проект Закона АПК, ГП, ВС 2 квартал 2021 года     58 Обепечить оперативные и следственные помещения правоохранительных органов оборудованием видеоофискации и электронной регистрации участников процесса с итенгрированием в базу данных ГП РК Акт выполненных работ ГП (по согласованию), заинтересованные госорганы 1 квартал 2023 года     59 Развитие проекта «smart-сот» в части: 1) дальнейшего увеличения доли дел, рассмотренных в «виртуальном суде»; 2) внедрения искусственного интеллекта в судопроизводстве (цифровая аналитика) и обеспечении внутренней безопасности (видео аналитика); 3) создания антикоррупционной краудсорсинговой платформы. Информация в АП ВС 1 квартал 2021 года     60 Утверждение антикоррупционных стандартов для сотрудников судебной системы и внесение изменений в Кодекс судейской этики «Внедрение антикоррупционных стандартов и изменение Кодекса судейской этики» ВС 3 квартал 2022 года     61 Организация в зданиях правоохранительных органов кабинетов для приема граждан с возможностью фиксировать звук и видео Акт-приема передачи ГП, АПК (по согласованию), МВД, ФМ 1 квартал 2022 года     62 Принятие дисциплинарного кодекса для сотрудников правоохранительных органов Проект Кодекса ГП (по согласованию) 1 квартал 2022 года     63 Внедрение сервиса подачи осужденными электронных обращений в правоохранительные органы и суд без посредников Акты выполненных работ МВД 4 квартал 2021 года     64 Расширение категорий должностей ОВД, имеющих право на компенсацию за наем (аренду) жилья, посредством отнесения к ним всех сотрудников органов гражданской защиты Проект Закона МЧС, заинтересованные госорганы 2 квартал 2022 года     V. ФОРМИРОВАНИЕ СИСТЕМЫ ДОБРОПОРЯДОЧНОСТИ И АНТИКОРРУПЦИОННОЙ КУЛЬТУРЫ В ОБЩЕСТВЕ 65 Внедрение во всех вузах страны принципов и аналитических инструментов Лиги академической честности – доводимость студентов, медиана оценок, правила цитирования, антиплагиат и другие Приказ МОН, АПК 4 квартал 2021 года     66 Проводить акции «Чистая сессия» в организациях образования, реализующих образовательные программы технического и профессионального образования, и высших учебных заведений Информация в АП МОН (свод), МЗ, ГП, МВД, АДГС, КНБ ежегодно     67 Принятие мер по усилению роли попечительских советов в противодействии коррупции (утверждение бюджетов организаций образования и контроль их исполнения, назначение ректоров/директоров и т.д.) Приказ МОН, АПК 3 квартал 2021 года     68 Реализация проектов государственного социального заказа, грантов для неправительственных организаций по формированию антикоррупционного сознания среди населения Реализация проектов МИОР ежегодно Не требуются Не требуются 69 Обеспечить разработку и включение в перечень кинопроектов, претендующих на признание их национальными фильмами, тем, направленных на формирование культуры неприятия коррупции в обществе   кинопроект МКС, АПК (по согласованию) ежегодно     70 Подготовить цикл видеороликов с участием известных деятелей спорта и культуры на тему по противодействию коррупции видеоролики МКС, МИОР ежегодно       VI. ПРОТИВОДЕЙСТВИЕ БЫТОВОЙ КОРРУПЦИИ 71 Выявление «скрытых» государственных услуг, а также функций государственных органов, подлежащих переводу в электронный формат с внесением предложений по их цифровизации в уполномоченный орган   Проведение fit-gap анализа предоставляемых государственных услуг с целью их перевода в цифровой формат   Информация в АП         МЦРИАП, МТСЗН, заитересованные госорганы ежегодно     72 Проработка вопроса отмены первоначального взноса по ипотечным кредитам для государственных служащих и работников бюжетной сферы Информация в АП МНЭ, МФ, НБ 3 квартал 2021 года     73 Разработка и утверждение Антикоррупционного стандарта, в целях недопущения коррупционных проявлений и формирования нулевой терпимости к проявлениям коррупции в деятельности учебных заведений   Проект НПА МОН, заинтересованные госорганы 4 квартал 2021 года     74 Исключение коррупционных рисков путем усиления роли попечительского совета при отборе кандидата на вакантную должность руководителя организации среднего образования     Проект Закона   МОН, МИО, АПК 4 квартал 2021 года     75 Рассмотреть вопрос о введении юридической ответственности лиц, незаконно помогающих или участвующих в помощи физическим и юридическим лицам при получении государственых услуг   Предложение в АП   АДГС   1 квартал 2022 года     76 Разработать открытый доступ к базе данных по зарегистрированным дипломам о высшем и академическом образовании с принятием мер по предотвращению фактов изготовления поддельных дипломов об образовании Акт ввода в эксплутацию     МОН 4 квартал 2021 года     77 Проработать вопрос создания единой платформы для проведения публичных торгов, заложенного имущества с автоматическим уведомлением собственников Акт ввода в эксплуатацию АРРФР 4 квартал 2021 года     78 Проработать вопрос по исключению альтернативного предоставления государственных услуг, сохранив только электронный формат (с исключением бумажного формата или предоставления непосредственного услугодателя) по принципу «одного заявления»   Проект НПА МЦРИАП, заинтересованные госорганы 2 квартал 2021 года     79 Обеспечение наличия жетонов при осуществлении деятельности у сотрудников пограничного пункта экспортного контроля Департамента государственных доходов и сотрудников инспекции ветеринарного и агропромышленного контроля. Акт внедрения МФ, МСХ 4 квартал 2022 года     80 Отменить выдачу медицинских справок по требованию и больничных листов путем интеграции информационных систем с возможностью получения этих услуг третьим лицом (должностным лицом) с позволения основного лица Проект НПА МЗ, заинтересованыне госорагны 3 квартал 2021 года     81 Интеграция  портала «Даму Мед» через E-gov, для исключения накрутки пациентов (использование ЭЦП гражданами)   Информация в АП МЗ, МЦРИАП 4 квартал 2021 года     82 Совершенствоание ИС «Qoldau.kz» предусмотрев единый реестр очередности сельхозтоваропроизводителей при получении субсидий Акт ввода в эксплуатацию МСХ, заинтересованные государственные органы 3 квартал 2021 года     83 Разработка реестра проблем, коррупционных рисков из предложений / обращений граждан, институтов гражданского общества, государственных органов и организаций Онлайн-реестр АПК 3 квартал 2021 года     84 Внедрение сервисной модели, ориентированной на удовлетворенность граждан (принципы первоклассного сервиса по системе Джона Шоула) Образовательные курсы АДГС ежегодно     85 Передача государственной услуги в конкурентную среду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Проект Закона МСХ 2 квартал 2021 года     86 Усовершенствование и полноценное функционирование единой базы для открытого доступа информации о наличии вакансий школьных преподавателей, распределения детей в дошкольные организации (начиная с постановки на очередь), школы, по предоставлению места в студенческом общежитии Акт ввода в эксплуатацию МОН, МЦРИАП, МИО 4 квартал 2021 года     87 Интеграция портала «Ашық бюджет» с информационными системами госорганов, организаци и субъектво квазигоссектора для автоматизации процессов сбора информации Акт ввода в эксплуатацию АПК, заинтересованные госорганы, субъекты квазигоссектора Ежегодно     88 Продвижение среди гражданского общества информационно-аналитической системы «Интерактивная карта открытых бюджетов» Информация в МИОР АПК, МФ, МИОР, МИО Ежегодно     VII. РАЗВИТИЕ МЕЖДУНАРОДНОГО СОТРУДНИЧЕСТВА ПО ВОПРОСАМ ПРОТИВОДЕЙСТВИЯ КОРРУПЦИИ 89 Проработка по вопросам имплементации международных антикоррупционных стандартов ГРЕКО, ОЭСР, ФАТФ, Конвенции ООН против коррупции и др. в Казахстане Информация в АП АПК ежегодно     90 Создать отдельную комиссию по антикоррупционной работе из представителей разных департаментов с подчинением Послу по особым поручениям МИД РК.   Протокол комиссии МИД 4 квартал 2021 -2023 годы Создать отдельную комиссию по антикоррупционной работе из представителей разных департаментов с подчинением Послу по особым поручениям МИД РК.     91 Организация конференций, семинаров, круглых столов и других мероприятий по вопросам противодействия коррупции с участием представителей антикоррупционных ведомств зарубежных стран, международных и неправительственных организаций. Конференции, круглые столы АПК, МИД 4 квартал 2021 – 2023 годы     92 Организовать публикацию в зарубежных СМИ специальных материалов о предпринимаемых Казахстаном мерах по противодействию коррупции. Публикации СМИ МИД, АПК 2021 – 2023 годы.     93 Выполнение международных обязательств по оказанию взаимной правовой помощи, экстрадиции преступников и возврату активов. Информация в АП ГП заинтересованные госорганы ежегодно     VII. МОНИТОРИНГ И ОЦЕНКА РЕАЛИЗАЦИИ СТРАТЕГИИ 94 Обеспечить проведение мониторинга и оценки реализации Антикоррупционной стратегии Республики Казахстан на 2015 -2025 годы проведение мониторинга АПК (по согласованию) ежегодно по итогам года, не позднее 15 февраля     95 Обеспечить проведение специальной мониторинговой группой внешнего анализа и оценки реализации Антикоррупционной стратегии Республики Казахстан на 2015 -2025 годы проведение анализа АПК (по согласованию), ГО, МИО ежегодно по итогам года, не позднее 15 февраля     96 Публиковать в СМИ, а также на сайте уполномоченного органа по противодействию коррупции отчеты о ходе реализации Антикоррупционной стратегии Республики Казахстан на 2015 -2025 годы в целях получения внешней оценки со стороны населения и учета общественного мнения публикации АПК (по согласованию), МИО Ежегодно по итогам года, не позднее 15 апреля             Примечание: расшифровка аббревиатур: АП–Администрация Президента Республики Казахстан ВС–Верховный Суд Республики Казахстан ГО–Государственные органы ГП–Генеральная прокуратура Республики Казахстан КНБ–Комитет национальной безопасности АПК–Агентство Республики Казахстан по противодействию коррупции (Антикоррупционная служба) АЗРК–Агентство по защите и развитию конкуренции Республики Казахстан АРРФР–Агентство Республики Казахстан по регулированию и развитию финансового рынка СК–Счетный комитет по контролю за исполнением республиканского бюджета АДГС–Агентство Республики Казахстан по делам государственной службы МИД–Министерство иностранных дел Республики Казахстан МО–Министерство обороны МВД–Министерство внутренних дел Республики Казахстан МЮ–Министерство юстиции Республики Казахстан МФ–Министерство финансов Республики Казахстан МОН–Министерство образования и науки Республики Казахстан МЗ–Министерство здравоохранения Республики Казахстан МЭГПР–Министерство экологии, геологии и природных ресурсов Республики Казахстан МНЭ–Министерство национальной экономики Республики Казахстан МЭ–Министерство энергетики Республики Казахстан МТИ–Министерство торговли и интеграции Республики Казахстан МКС–Министерство культуры и спорта Республики Казахстан МИИР–Министерство индустрии и инфраструктурного развития Республики Казахстан МИОР–Министерство информации и общественного развития Республики Казахстан МСХ–Министерство сельского хозяйства Республики Казахстан МЦРИАП–Министерство цифрового развития, инноваций и аэрокосмической промышленности Республики Казахстан МТСЗН–Министерство труда и социальной защиты населения Республики Казахстан МЧС–Министерство по чрезвычайным ситуациям Республики Казахстан МИО–Местные исполнительные органы НПП «Атамекен» –Национальная палата предпринимателей Республики Казахстан «Атамекен» СМИ–средства массовой информации НПО–неправительственные организации АО–акционерное общество СУР–система управления рисками                                          </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